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汇源街道办事处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9"/>
      <w:bookmarkStart w:id="11" w:name="bookmark11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2"/>
      <w:bookmarkStart w:id="14" w:name="bookmark13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.收赛依据及标准；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8"/>
      <w:bookmarkStart w:id="17" w:name="bookmark15"/>
      <w:bookmarkStart w:id="18" w:name="bookmark16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2"/>
      <w:bookmarkStart w:id="22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3"/>
      <w:bookmarkStart w:id="25" w:name="bookmark24"/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28"/>
      <w:bookmarkStart w:id="29" w:name="bookmark27"/>
      <w:bookmarkStart w:id="30" w:name="bookmark30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bookmarkStart w:id="52" w:name="_GoBack"/>
            <w:bookmarkEnd w:id="52"/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4"/>
      <w:bookmarkStart w:id="33" w:name="bookmark32"/>
      <w:bookmarkStart w:id="34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5"/>
      <w:bookmarkStart w:id="37" w:name="bookmark38"/>
      <w:bookmarkStart w:id="38" w:name="bookmark36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40"/>
      <w:bookmarkStart w:id="41" w:name="bookmark42"/>
      <w:bookmarkStart w:id="42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6"/>
      <w:bookmarkStart w:id="47" w:name="bookmark48"/>
      <w:bookmarkStart w:id="48" w:name="bookmark47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50"/>
      <w:bookmarkStart w:id="50" w:name="bookmark51"/>
      <w:bookmarkStart w:id="51" w:name="bookmark49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汇源街道办事处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7EA250E"/>
    <w:rsid w:val="31AE168A"/>
    <w:rsid w:val="367B2C83"/>
    <w:rsid w:val="392B5C17"/>
    <w:rsid w:val="397C3327"/>
    <w:rsid w:val="5BFA2D0A"/>
    <w:rsid w:val="600057C3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Administrator</cp:lastModifiedBy>
  <dcterms:modified xsi:type="dcterms:W3CDTF">2020-07-18T05:23:59Z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