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马楼乡人民政府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9"/>
      <w:bookmarkStart w:id="11" w:name="bookmark11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2"/>
      <w:bookmarkStart w:id="14" w:name="bookmark13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马楼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6"/>
      <w:bookmarkStart w:id="17" w:name="bookmark15"/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  <w:bookmarkStart w:id="52" w:name="_GoBack"/>
            <w:bookmarkEnd w:id="52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2"/>
      <w:bookmarkStart w:id="22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6"/>
      <w:bookmarkStart w:id="25" w:name="bookmark24"/>
      <w:bookmarkStart w:id="26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30"/>
      <w:bookmarkStart w:id="29" w:name="bookmark28"/>
      <w:bookmarkStart w:id="30" w:name="bookmark27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2"/>
      <w:bookmarkStart w:id="33" w:name="bookmark34"/>
      <w:bookmarkStart w:id="34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6"/>
      <w:bookmarkStart w:id="37" w:name="bookmark38"/>
      <w:bookmarkStart w:id="38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42"/>
      <w:bookmarkStart w:id="41" w:name="bookmark39"/>
      <w:bookmarkStart w:id="42" w:name="bookmark40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7"/>
      <w:bookmarkStart w:id="47" w:name="bookmark48"/>
      <w:bookmarkStart w:id="48" w:name="bookmark46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49"/>
      <w:bookmarkStart w:id="50" w:name="bookmark51"/>
      <w:bookmarkStart w:id="51" w:name="bookmark50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马楼乡人民政府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7EA250E"/>
    <w:rsid w:val="31AE168A"/>
    <w:rsid w:val="367B2C83"/>
    <w:rsid w:val="392B5C17"/>
    <w:rsid w:val="397C3327"/>
    <w:rsid w:val="5BFA2D0A"/>
    <w:rsid w:val="600057C3"/>
    <w:rsid w:val="63C33039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Administrator</cp:lastModifiedBy>
  <dcterms:modified xsi:type="dcterms:W3CDTF">2020-08-19T01:30:15Z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